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Ханты – Мансийско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Югр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Яндиевой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Style w:val="cat-UserDefinedgrp-20rplc-7"/>
          <w:rFonts w:ascii="Times New Roman" w:eastAsia="Times New Roman" w:hAnsi="Times New Roman" w:cs="Times New Roman"/>
          <w:sz w:val="28"/>
          <w:szCs w:val="28"/>
        </w:rPr>
        <w:t>А.Х.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194-</w:t>
      </w:r>
      <w:r>
        <w:rPr>
          <w:rFonts w:ascii="Times New Roman" w:eastAsia="Times New Roman" w:hAnsi="Times New Roman" w:cs="Times New Roman"/>
          <w:sz w:val="28"/>
          <w:szCs w:val="28"/>
        </w:rPr>
        <w:t>199 Гражданского 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 – 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Яндиевой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Style w:val="cat-UserDefinedgrp-20rplc-9"/>
          <w:rFonts w:ascii="Times New Roman" w:eastAsia="Times New Roman" w:hAnsi="Times New Roman" w:cs="Times New Roman"/>
          <w:sz w:val="28"/>
          <w:szCs w:val="28"/>
        </w:rPr>
        <w:t>А.Х.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неосновательного обогащения в виде незаконно полученного пособия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Яндиевой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Style w:val="cat-UserDefinedgrp-21rplc-12"/>
          <w:rFonts w:ascii="Times New Roman" w:eastAsia="Times New Roman" w:hAnsi="Times New Roman" w:cs="Times New Roman"/>
          <w:sz w:val="28"/>
          <w:szCs w:val="28"/>
        </w:rPr>
        <w:t>А.Х.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8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УМВД России по ХМАО-Югре </w:t>
      </w:r>
      <w:r>
        <w:rPr>
          <w:rStyle w:val="cat-UserDefinedgrp-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 – 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пособие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19.05.2020 по 28.05.2020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2177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две тысячи сто семьдесят семь</w:t>
      </w:r>
      <w:r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Яндиевой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Style w:val="cat-UserDefinedgrp-21rplc-23"/>
          <w:rFonts w:ascii="Times New Roman" w:eastAsia="Times New Roman" w:hAnsi="Times New Roman" w:cs="Times New Roman"/>
          <w:sz w:val="28"/>
          <w:szCs w:val="28"/>
        </w:rPr>
        <w:t>А.Х.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доход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Югр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PassportDatagrp-16rplc-14">
    <w:name w:val="cat-PassportData grp-16 rplc-14"/>
    <w:basedOn w:val="DefaultParagraphFont"/>
  </w:style>
  <w:style w:type="character" w:customStyle="1" w:styleId="cat-UserDefinedgrp-18rplc-16">
    <w:name w:val="cat-UserDefined grp-18 rplc-16"/>
    <w:basedOn w:val="DefaultParagraphFont"/>
  </w:style>
  <w:style w:type="character" w:customStyle="1" w:styleId="cat-UserDefinedgrp-6rplc-17">
    <w:name w:val="cat-UserDefined grp-6 rplc-17"/>
    <w:basedOn w:val="DefaultParagraphFont"/>
  </w:style>
  <w:style w:type="character" w:customStyle="1" w:styleId="cat-UserDefinedgrp-21rplc-23">
    <w:name w:val="cat-UserDefined grp-21 rplc-23"/>
    <w:basedOn w:val="DefaultParagraphFont"/>
  </w:style>
  <w:style w:type="character" w:customStyle="1" w:styleId="cat-UserDefinedgrp-22rplc-28">
    <w:name w:val="cat-UserDefined grp-22 rplc-28"/>
    <w:basedOn w:val="DefaultParagraphFont"/>
  </w:style>
  <w:style w:type="character" w:customStyle="1" w:styleId="cat-UserDefinedgrp-23rplc-31">
    <w:name w:val="cat-UserDefined grp-2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